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30E3" w14:textId="77777777" w:rsidR="000F69FB" w:rsidRPr="00C803F3" w:rsidRDefault="000F69FB"/>
    <w:bookmarkStart w:id="0" w:name="Title" w:displacedByCustomXml="next"/>
    <w:sdt>
      <w:sdtPr>
        <w:alias w:val="Title"/>
        <w:tag w:val="Title"/>
        <w:id w:val="1323468504"/>
        <w:placeholder>
          <w:docPart w:val="DE70CA5061B242E9BC874C85E6E8042B"/>
        </w:placeholder>
        <w:text w:multiLine="1"/>
      </w:sdtPr>
      <w:sdtEndPr/>
      <w:sdtContent>
        <w:p w14:paraId="00DC7160" w14:textId="6B4C6720" w:rsidR="009B6F95" w:rsidRPr="00C803F3" w:rsidRDefault="00411DB5" w:rsidP="009B6F95">
          <w:pPr>
            <w:pStyle w:val="Title1"/>
          </w:pPr>
          <w:r>
            <w:t>Delivering Better Value in SEND</w:t>
          </w:r>
          <w:r w:rsidR="00E83D39">
            <w:t xml:space="preserve"> programme</w:t>
          </w:r>
        </w:p>
      </w:sdtContent>
    </w:sdt>
    <w:bookmarkEnd w:id="0" w:displacedByCustomXml="prev"/>
    <w:p w14:paraId="23F61B8F" w14:textId="77777777" w:rsidR="009B6F95" w:rsidRPr="00C803F3" w:rsidRDefault="009B6F95"/>
    <w:sdt>
      <w:sdtPr>
        <w:rPr>
          <w:rStyle w:val="Style6"/>
        </w:rPr>
        <w:alias w:val="Purpose of report"/>
        <w:tag w:val="Purpose of report"/>
        <w:id w:val="-783727919"/>
        <w:lock w:val="sdtLocked"/>
        <w:placeholder>
          <w:docPart w:val="C33D56186D5D4048A64C8297BB817476"/>
        </w:placeholder>
      </w:sdtPr>
      <w:sdtEndPr>
        <w:rPr>
          <w:rStyle w:val="Style6"/>
        </w:rPr>
      </w:sdtEndPr>
      <w:sdtContent>
        <w:p w14:paraId="338C12D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596D36228F4A379E5F2A9B6B18158B"/>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B80E36B" w14:textId="166BD2F3" w:rsidR="009B6F95" w:rsidRPr="00C803F3" w:rsidRDefault="00411DB5" w:rsidP="00B84F31">
          <w:pPr>
            <w:ind w:left="0" w:firstLine="0"/>
          </w:pPr>
          <w:r>
            <w:rPr>
              <w:rStyle w:val="Title3Char"/>
            </w:rPr>
            <w:t>For information.</w:t>
          </w:r>
        </w:p>
      </w:sdtContent>
    </w:sdt>
    <w:sdt>
      <w:sdtPr>
        <w:rPr>
          <w:rStyle w:val="Style6"/>
        </w:rPr>
        <w:id w:val="911819474"/>
        <w:lock w:val="sdtLocked"/>
        <w:placeholder>
          <w:docPart w:val="455DED2AEB3B4E218298DC5CCF63A9F7"/>
        </w:placeholder>
      </w:sdtPr>
      <w:sdtEndPr>
        <w:rPr>
          <w:rStyle w:val="Style6"/>
        </w:rPr>
      </w:sdtEndPr>
      <w:sdtContent>
        <w:p w14:paraId="1FEB5062" w14:textId="4DA7EF30" w:rsidR="00E24480" w:rsidRDefault="009B6F95" w:rsidP="00213114">
          <w:pPr>
            <w:ind w:left="0" w:firstLine="0"/>
          </w:pPr>
          <w:r w:rsidRPr="00C803F3">
            <w:rPr>
              <w:rStyle w:val="Style6"/>
            </w:rPr>
            <w:t>Summary</w:t>
          </w:r>
        </w:p>
      </w:sdtContent>
    </w:sdt>
    <w:p w14:paraId="2BE7444D" w14:textId="2E4C7F48" w:rsidR="00995156" w:rsidRDefault="00995156" w:rsidP="00E24480">
      <w:pPr>
        <w:pStyle w:val="Title3"/>
      </w:pPr>
      <w:r>
        <w:t>The Department for Education (DfE) has commissioned Newton Europe, working in collaboration with the Chartered Institute of Public Finance and Accountancy (CIPFA), to deliver phase one of the ‘Delivering Better Value in SEND programme’</w:t>
      </w:r>
      <w:r w:rsidR="00213114">
        <w:t xml:space="preserve"> (DBVS)</w:t>
      </w:r>
      <w:r>
        <w:t>, which is aiming to support councils to improve delivery of SEND services for children and young people while ensuring services are sustainable.</w:t>
      </w:r>
    </w:p>
    <w:p w14:paraId="30D35584" w14:textId="6694C6A8" w:rsidR="00213114" w:rsidRDefault="00213114" w:rsidP="00213114">
      <w:pPr>
        <w:pStyle w:val="NoSpacing"/>
        <w:ind w:left="0" w:firstLine="0"/>
      </w:pPr>
      <w:r>
        <w:t>DBVS is an optional programme</w:t>
      </w:r>
      <w:r w:rsidR="00E938E4">
        <w:t xml:space="preserve"> that</w:t>
      </w:r>
      <w:r>
        <w:t xml:space="preserve"> is currently providing dedicated support and funding to 55 councils – chosen based on those with the highest deficits as at 2020-21 (after those authorities that have already been invited to join the DfE’s safety valve programme). </w:t>
      </w:r>
    </w:p>
    <w:p w14:paraId="23585C3B" w14:textId="0FD71B2E" w:rsidR="00995156" w:rsidRDefault="00995156" w:rsidP="00995156">
      <w:pPr>
        <w:pStyle w:val="NoSpacing"/>
        <w:ind w:left="0" w:firstLine="0"/>
      </w:pPr>
    </w:p>
    <w:p w14:paraId="3BDDA1E6" w14:textId="171DC353" w:rsidR="00995156" w:rsidRDefault="00330C80" w:rsidP="00995156">
      <w:pPr>
        <w:pStyle w:val="Title3"/>
      </w:pPr>
      <w:r>
        <w:t>Chris Kelly</w:t>
      </w:r>
      <w:r w:rsidR="00995156">
        <w:t xml:space="preserve"> from Newton Europe will be </w:t>
      </w:r>
      <w:r>
        <w:t>attending</w:t>
      </w:r>
      <w:r w:rsidR="00995156">
        <w:t xml:space="preserve"> the Board meeting to discuss the aims and objectives</w:t>
      </w:r>
      <w:r w:rsidR="00E24480">
        <w:t xml:space="preserve"> of the programme</w:t>
      </w:r>
      <w:r w:rsidR="005561AF">
        <w:t xml:space="preserve">, as well as initial findings of their work to date, </w:t>
      </w:r>
      <w:r w:rsidR="00E24480">
        <w:t>in more detail</w:t>
      </w:r>
      <w:r w:rsidR="005561AF">
        <w:t>.</w:t>
      </w:r>
    </w:p>
    <w:p w14:paraId="3A5C1F33" w14:textId="77777777" w:rsidR="009B6F95" w:rsidRPr="00DC27FE" w:rsidRDefault="009B6F95" w:rsidP="00DC27FE">
      <w:pPr>
        <w:pStyle w:val="Title3"/>
      </w:pPr>
    </w:p>
    <w:p w14:paraId="2F2D320B" w14:textId="5B60D395" w:rsidR="00F56CEF" w:rsidRDefault="00165536" w:rsidP="00DC27FE">
      <w:pPr>
        <w:pStyle w:val="Title3"/>
      </w:pPr>
      <w:r w:rsidRPr="00C803F3">
        <w:rPr>
          <w:noProof/>
          <w:lang w:val="en-US"/>
        </w:rPr>
        <mc:AlternateContent>
          <mc:Choice Requires="wps">
            <w:drawing>
              <wp:anchor distT="0" distB="0" distL="114300" distR="114300" simplePos="0" relativeHeight="251659264" behindDoc="0" locked="0" layoutInCell="1" allowOverlap="1" wp14:anchorId="5404057D" wp14:editId="57D3C161">
                <wp:simplePos x="0" y="0"/>
                <wp:positionH relativeFrom="margin">
                  <wp:align>left</wp:align>
                </wp:positionH>
                <wp:positionV relativeFrom="paragraph">
                  <wp:posOffset>226061</wp:posOffset>
                </wp:positionV>
                <wp:extent cx="5705475" cy="18516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85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6B51F7F92E74745BF29AE2C20EE0A96"/>
                              </w:placeholder>
                            </w:sdtPr>
                            <w:sdtEndPr>
                              <w:rPr>
                                <w:rStyle w:val="Style6"/>
                              </w:rPr>
                            </w:sdtEndPr>
                            <w:sdtContent>
                              <w:p w14:paraId="5532EF88" w14:textId="1BB19A2F" w:rsidR="000F69FB" w:rsidRPr="00A627DD" w:rsidRDefault="000F69FB" w:rsidP="00B84F31">
                                <w:pPr>
                                  <w:ind w:left="0" w:firstLine="0"/>
                                </w:pPr>
                                <w:r w:rsidRPr="00C803F3">
                                  <w:rPr>
                                    <w:rStyle w:val="Style6"/>
                                  </w:rPr>
                                  <w:t>Recommendation</w:t>
                                </w:r>
                              </w:p>
                            </w:sdtContent>
                          </w:sdt>
                          <w:p w14:paraId="1E1C1C69" w14:textId="4529184F" w:rsidR="000F69FB" w:rsidRPr="00EC10C2" w:rsidRDefault="00690A94" w:rsidP="00DC27FE">
                            <w:pPr>
                              <w:pStyle w:val="Title3"/>
                            </w:pPr>
                            <w:r>
                              <w:t xml:space="preserve">Members are asked to </w:t>
                            </w:r>
                            <w:r w:rsidR="003F29CF">
                              <w:t>provide feedback on</w:t>
                            </w:r>
                            <w:r w:rsidR="0001706D">
                              <w:t xml:space="preserve"> the D</w:t>
                            </w:r>
                            <w:r w:rsidR="00213114">
                              <w:t>BVS programme’s progress</w:t>
                            </w:r>
                            <w:r w:rsidR="005717E9">
                              <w:t xml:space="preserve"> and consider how the findings can feed into the LGA’s wider work</w:t>
                            </w:r>
                            <w:r w:rsidR="00165536">
                              <w:t xml:space="preserve"> on SEND, high needs funding the Government’s response to the SEND Green paper</w:t>
                            </w:r>
                            <w:r w:rsidR="00956ED7">
                              <w:t>.</w:t>
                            </w:r>
                          </w:p>
                          <w:p w14:paraId="377AA01E" w14:textId="52E2E9D7" w:rsidR="000F69FB" w:rsidRPr="00A627DD" w:rsidRDefault="00E938E4" w:rsidP="00B84F31">
                            <w:pPr>
                              <w:ind w:left="0" w:firstLine="0"/>
                            </w:pPr>
                            <w:sdt>
                              <w:sdtPr>
                                <w:rPr>
                                  <w:rStyle w:val="Style6"/>
                                </w:rPr>
                                <w:alias w:val="Action/s"/>
                                <w:tag w:val="Action/s"/>
                                <w:id w:val="450136090"/>
                                <w:placeholder>
                                  <w:docPart w:val="18A7862FD52B40C093F5D6B4B0D0AB93"/>
                                </w:placeholder>
                              </w:sdtPr>
                              <w:sdtEndPr>
                                <w:rPr>
                                  <w:rStyle w:val="Style6"/>
                                </w:rPr>
                              </w:sdtEndPr>
                              <w:sdtContent>
                                <w:r w:rsidR="000F69FB" w:rsidRPr="00C803F3">
                                  <w:rPr>
                                    <w:rStyle w:val="Style6"/>
                                  </w:rPr>
                                  <w:t>Action</w:t>
                                </w:r>
                              </w:sdtContent>
                            </w:sdt>
                          </w:p>
                          <w:p w14:paraId="791EF126" w14:textId="5F6D82F7" w:rsidR="000F69FB" w:rsidRDefault="003874F8">
                            <w:r>
                              <w:t>Officers to take forward Member’s com</w:t>
                            </w:r>
                            <w:r w:rsidR="00CA43C8">
                              <w:t xml:space="preserve">ments </w:t>
                            </w:r>
                            <w:r w:rsidR="00165536">
                              <w:t>as appropriate</w:t>
                            </w:r>
                            <w:r w:rsidR="00CA43C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4057D" id="_x0000_t202" coordsize="21600,21600" o:spt="202" path="m,l,21600r21600,l21600,xe">
                <v:stroke joinstyle="miter"/>
                <v:path gradientshapeok="t" o:connecttype="rect"/>
              </v:shapetype>
              <v:shape id="Text Box 1" o:spid="_x0000_s1026" type="#_x0000_t202" style="position:absolute;margin-left:0;margin-top:17.8pt;width:449.25pt;height:14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36B51F7F92E74745BF29AE2C20EE0A96"/>
                        </w:placeholder>
                      </w:sdtPr>
                      <w:sdtEndPr>
                        <w:rPr>
                          <w:rStyle w:val="Style6"/>
                        </w:rPr>
                      </w:sdtEndPr>
                      <w:sdtContent>
                        <w:p w14:paraId="5532EF88" w14:textId="1BB19A2F" w:rsidR="000F69FB" w:rsidRPr="00A627DD" w:rsidRDefault="000F69FB" w:rsidP="00B84F31">
                          <w:pPr>
                            <w:ind w:left="0" w:firstLine="0"/>
                          </w:pPr>
                          <w:r w:rsidRPr="00C803F3">
                            <w:rPr>
                              <w:rStyle w:val="Style6"/>
                            </w:rPr>
                            <w:t>Recommendation</w:t>
                          </w:r>
                        </w:p>
                      </w:sdtContent>
                    </w:sdt>
                    <w:p w14:paraId="1E1C1C69" w14:textId="4529184F" w:rsidR="000F69FB" w:rsidRPr="00EC10C2" w:rsidRDefault="00690A94" w:rsidP="00DC27FE">
                      <w:pPr>
                        <w:pStyle w:val="Title3"/>
                      </w:pPr>
                      <w:r>
                        <w:t xml:space="preserve">Members are asked to </w:t>
                      </w:r>
                      <w:r w:rsidR="003F29CF">
                        <w:t>provide feedback on</w:t>
                      </w:r>
                      <w:r w:rsidR="0001706D">
                        <w:t xml:space="preserve"> the D</w:t>
                      </w:r>
                      <w:r w:rsidR="00213114">
                        <w:t>BVS programme’s progress</w:t>
                      </w:r>
                      <w:r w:rsidR="005717E9">
                        <w:t xml:space="preserve"> and consider how the findings can feed into the LGA’s wider work</w:t>
                      </w:r>
                      <w:r w:rsidR="00165536">
                        <w:t xml:space="preserve"> on SEND, high needs funding the Government’s response to the SEND Green paper</w:t>
                      </w:r>
                      <w:r w:rsidR="00956ED7">
                        <w:t>.</w:t>
                      </w:r>
                    </w:p>
                    <w:p w14:paraId="377AA01E" w14:textId="52E2E9D7" w:rsidR="000F69FB" w:rsidRPr="00A627DD" w:rsidRDefault="001817CD" w:rsidP="00B84F31">
                      <w:pPr>
                        <w:ind w:left="0" w:firstLine="0"/>
                      </w:pPr>
                      <w:sdt>
                        <w:sdtPr>
                          <w:rPr>
                            <w:rStyle w:val="Style6"/>
                          </w:rPr>
                          <w:alias w:val="Action/s"/>
                          <w:tag w:val="Action/s"/>
                          <w:id w:val="450136090"/>
                          <w:placeholder>
                            <w:docPart w:val="18A7862FD52B40C093F5D6B4B0D0AB93"/>
                          </w:placeholder>
                        </w:sdtPr>
                        <w:sdtEndPr>
                          <w:rPr>
                            <w:rStyle w:val="Style6"/>
                          </w:rPr>
                        </w:sdtEndPr>
                        <w:sdtContent>
                          <w:r w:rsidR="000F69FB" w:rsidRPr="00C803F3">
                            <w:rPr>
                              <w:rStyle w:val="Style6"/>
                            </w:rPr>
                            <w:t>Action</w:t>
                          </w:r>
                        </w:sdtContent>
                      </w:sdt>
                    </w:p>
                    <w:p w14:paraId="791EF126" w14:textId="5F6D82F7" w:rsidR="000F69FB" w:rsidRDefault="003874F8">
                      <w:r>
                        <w:t>Officers to take forward Member’s com</w:t>
                      </w:r>
                      <w:r w:rsidR="00CA43C8">
                        <w:t xml:space="preserve">ments </w:t>
                      </w:r>
                      <w:r w:rsidR="00165536">
                        <w:t>as appropriate</w:t>
                      </w:r>
                      <w:r w:rsidR="00CA43C8">
                        <w:t>.</w:t>
                      </w:r>
                    </w:p>
                  </w:txbxContent>
                </v:textbox>
                <w10:wrap anchorx="margin"/>
              </v:shape>
            </w:pict>
          </mc:Fallback>
        </mc:AlternateContent>
      </w:r>
    </w:p>
    <w:p w14:paraId="73E58A36" w14:textId="77777777" w:rsidR="009B6F95" w:rsidRDefault="009B6F95" w:rsidP="00DC27FE">
      <w:pPr>
        <w:pStyle w:val="Title3"/>
      </w:pPr>
    </w:p>
    <w:p w14:paraId="47F43EFD" w14:textId="77777777" w:rsidR="009B6F95" w:rsidRDefault="009B6F95" w:rsidP="00DC27FE">
      <w:pPr>
        <w:pStyle w:val="Title3"/>
      </w:pPr>
    </w:p>
    <w:p w14:paraId="0021560B" w14:textId="77777777" w:rsidR="009B6F95" w:rsidRDefault="009B6F95" w:rsidP="00DC27FE">
      <w:pPr>
        <w:pStyle w:val="Title3"/>
      </w:pPr>
    </w:p>
    <w:p w14:paraId="19EE8737" w14:textId="77777777" w:rsidR="009B6F95" w:rsidRDefault="009B6F95" w:rsidP="00DC27FE">
      <w:pPr>
        <w:pStyle w:val="Title3"/>
      </w:pPr>
    </w:p>
    <w:p w14:paraId="6EC60AB1" w14:textId="77777777" w:rsidR="009B6F95" w:rsidRDefault="009B6F95" w:rsidP="00DC27FE">
      <w:pPr>
        <w:pStyle w:val="Title3"/>
      </w:pPr>
    </w:p>
    <w:p w14:paraId="3E951BF9" w14:textId="77777777" w:rsidR="009B6F95" w:rsidRDefault="009B6F95" w:rsidP="00DC27FE">
      <w:pPr>
        <w:pStyle w:val="Title3"/>
      </w:pPr>
    </w:p>
    <w:p w14:paraId="3390F6CE" w14:textId="77777777" w:rsidR="009B6F95" w:rsidRDefault="009B6F95" w:rsidP="00DC27FE">
      <w:pPr>
        <w:pStyle w:val="Title3"/>
      </w:pPr>
    </w:p>
    <w:p w14:paraId="5B59078A" w14:textId="60D5CDC0" w:rsidR="009B6F95" w:rsidRPr="00C803F3" w:rsidRDefault="00E938E4" w:rsidP="000F69FB">
      <w:sdt>
        <w:sdtPr>
          <w:rPr>
            <w:rStyle w:val="Style2"/>
          </w:rPr>
          <w:id w:val="-1751574325"/>
          <w:lock w:val="contentLocked"/>
          <w:placeholder>
            <w:docPart w:val="5CEFCAF3F61A47F99B1FCBA5627F04E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D3E830878F4443AB4FBF50034922688"/>
          </w:placeholder>
          <w:text w:multiLine="1"/>
        </w:sdtPr>
        <w:sdtEndPr/>
        <w:sdtContent>
          <w:r w:rsidR="00112BFC">
            <w:t>Clive Harris</w:t>
          </w:r>
        </w:sdtContent>
      </w:sdt>
    </w:p>
    <w:p w14:paraId="018316A6" w14:textId="68602A4B" w:rsidR="009B6F95" w:rsidRDefault="00E938E4" w:rsidP="000F69FB">
      <w:sdt>
        <w:sdtPr>
          <w:rPr>
            <w:rStyle w:val="Style2"/>
          </w:rPr>
          <w:id w:val="1940027828"/>
          <w:lock w:val="contentLocked"/>
          <w:placeholder>
            <w:docPart w:val="34DE374F6D6544A995554B41E0E90ED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F2EA45203A44CDFB41446C27E112059"/>
          </w:placeholder>
          <w:text w:multiLine="1"/>
        </w:sdtPr>
        <w:sdtEndPr/>
        <w:sdtContent>
          <w:r w:rsidR="00112BFC">
            <w:t>Senior Adviser</w:t>
          </w:r>
        </w:sdtContent>
      </w:sdt>
    </w:p>
    <w:p w14:paraId="1D0885CB" w14:textId="117A03A0" w:rsidR="009B6F95" w:rsidRDefault="00E938E4" w:rsidP="000F69FB">
      <w:sdt>
        <w:sdtPr>
          <w:rPr>
            <w:rStyle w:val="Style2"/>
          </w:rPr>
          <w:id w:val="1040625228"/>
          <w:lock w:val="contentLocked"/>
          <w:placeholder>
            <w:docPart w:val="5EA6C2FCBCB449678C10EE0613D2779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A07E4B23D8C4FE8AB62B589B39DBED0"/>
          </w:placeholder>
          <w:text w:multiLine="1"/>
        </w:sdtPr>
        <w:sdtEndPr/>
        <w:sdtContent>
          <w:r w:rsidR="00112BFC">
            <w:t>07747 636931</w:t>
          </w:r>
        </w:sdtContent>
      </w:sdt>
      <w:r w:rsidR="009B6F95" w:rsidRPr="00B5377C">
        <w:t xml:space="preserve"> </w:t>
      </w:r>
    </w:p>
    <w:p w14:paraId="6B018C05" w14:textId="3CBD2780" w:rsidR="009B6F95" w:rsidRDefault="00E938E4" w:rsidP="00DC27FE">
      <w:pPr>
        <w:pStyle w:val="Title3"/>
      </w:pPr>
      <w:sdt>
        <w:sdtPr>
          <w:rPr>
            <w:rStyle w:val="Style2"/>
          </w:rPr>
          <w:id w:val="614409820"/>
          <w:lock w:val="contentLocked"/>
          <w:placeholder>
            <w:docPart w:val="909CC5A4496F4363B36304722EA00C4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1B6522620054223830A091A1FE0AD9E"/>
          </w:placeholder>
          <w:text w:multiLine="1"/>
        </w:sdtPr>
        <w:sdtEndPr/>
        <w:sdtContent>
          <w:r w:rsidR="00707D4A">
            <w:t>clive.harris</w:t>
          </w:r>
          <w:r w:rsidR="009B6F95" w:rsidRPr="00C803F3">
            <w:t>@local.gov.uk</w:t>
          </w:r>
        </w:sdtContent>
      </w:sdt>
    </w:p>
    <w:p w14:paraId="356587E7" w14:textId="77777777" w:rsidR="009B6F95" w:rsidRPr="00C803F3" w:rsidRDefault="009B6F95" w:rsidP="00DC27FE">
      <w:pPr>
        <w:pStyle w:val="Title3"/>
      </w:pPr>
    </w:p>
    <w:p w14:paraId="795F31BD" w14:textId="1227A8D3" w:rsidR="009B6F95" w:rsidRPr="00267931" w:rsidRDefault="008F5D8C" w:rsidP="00411DB5">
      <w:pPr>
        <w:ind w:left="0" w:firstLine="0"/>
        <w:rPr>
          <w:rStyle w:val="ReportTemplate"/>
        </w:rPr>
      </w:pPr>
      <w:r>
        <w:rPr>
          <w:rStyle w:val="ReportTemplate"/>
        </w:rPr>
        <w:t xml:space="preserve"> </w:t>
      </w:r>
    </w:p>
    <w:sectPr w:rsidR="009B6F95" w:rsidRPr="0026793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801E" w14:textId="77777777" w:rsidR="004B0FB2" w:rsidRPr="00C803F3" w:rsidRDefault="004B0FB2" w:rsidP="00C803F3">
      <w:r>
        <w:separator/>
      </w:r>
    </w:p>
  </w:endnote>
  <w:endnote w:type="continuationSeparator" w:id="0">
    <w:p w14:paraId="23AD56CA" w14:textId="77777777" w:rsidR="004B0FB2" w:rsidRPr="00C803F3" w:rsidRDefault="004B0FB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05DE" w14:textId="33DF9DC8"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882D" w14:textId="77777777" w:rsidR="004B0FB2" w:rsidRPr="00C803F3" w:rsidRDefault="004B0FB2" w:rsidP="00C803F3">
      <w:r>
        <w:separator/>
      </w:r>
    </w:p>
  </w:footnote>
  <w:footnote w:type="continuationSeparator" w:id="0">
    <w:p w14:paraId="3A460222" w14:textId="77777777" w:rsidR="004B0FB2" w:rsidRPr="00C803F3" w:rsidRDefault="004B0FB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81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8EAF68A" w14:textId="77777777" w:rsidTr="000F69FB">
      <w:trPr>
        <w:trHeight w:val="416"/>
      </w:trPr>
      <w:tc>
        <w:tcPr>
          <w:tcW w:w="5812" w:type="dxa"/>
          <w:vMerge w:val="restart"/>
        </w:tcPr>
        <w:p w14:paraId="6D368D8F" w14:textId="77777777" w:rsidR="000F69FB" w:rsidRPr="00C803F3" w:rsidRDefault="000F69FB" w:rsidP="00C803F3">
          <w:r w:rsidRPr="00C803F3">
            <w:rPr>
              <w:noProof/>
              <w:lang w:val="en-US"/>
            </w:rPr>
            <w:drawing>
              <wp:inline distT="0" distB="0" distL="0" distR="0" wp14:anchorId="406FBAFF" wp14:editId="1965984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E70CA5061B242E9BC874C85E6E8042B"/>
          </w:placeholder>
        </w:sdtPr>
        <w:sdtEndPr/>
        <w:sdtContent>
          <w:tc>
            <w:tcPr>
              <w:tcW w:w="4106" w:type="dxa"/>
            </w:tcPr>
            <w:p w14:paraId="60E193AB" w14:textId="2F34E564" w:rsidR="000F69FB" w:rsidRPr="00C803F3" w:rsidRDefault="00B501FE" w:rsidP="00C803F3">
              <w:r>
                <w:t>Children and Young People Board</w:t>
              </w:r>
            </w:p>
          </w:tc>
        </w:sdtContent>
      </w:sdt>
    </w:tr>
    <w:tr w:rsidR="000F69FB" w14:paraId="6B200AE0" w14:textId="77777777" w:rsidTr="000F69FB">
      <w:trPr>
        <w:trHeight w:val="406"/>
      </w:trPr>
      <w:tc>
        <w:tcPr>
          <w:tcW w:w="5812" w:type="dxa"/>
          <w:vMerge/>
        </w:tcPr>
        <w:p w14:paraId="7900E9CA" w14:textId="77777777" w:rsidR="000F69FB" w:rsidRPr="00A627DD" w:rsidRDefault="000F69FB" w:rsidP="00C803F3"/>
      </w:tc>
      <w:tc>
        <w:tcPr>
          <w:tcW w:w="4106" w:type="dxa"/>
        </w:tcPr>
        <w:sdt>
          <w:sdtPr>
            <w:alias w:val="Date"/>
            <w:tag w:val="Date"/>
            <w:id w:val="-488943452"/>
            <w:placeholder>
              <w:docPart w:val="C33D56186D5D4048A64C8297BB817476"/>
            </w:placeholder>
            <w:date w:fullDate="2023-01-24T00:00:00Z">
              <w:dateFormat w:val="d MMMM yyyy"/>
              <w:lid w:val="en-GB"/>
              <w:storeMappedDataAs w:val="text"/>
              <w:calendar w:val="gregorian"/>
            </w:date>
          </w:sdtPr>
          <w:sdtEndPr/>
          <w:sdtContent>
            <w:p w14:paraId="3315EC89" w14:textId="22DC6EE4" w:rsidR="000F69FB" w:rsidRPr="00C803F3" w:rsidRDefault="009C124D" w:rsidP="00B501FE">
              <w:pPr>
                <w:ind w:left="0" w:firstLine="0"/>
              </w:pPr>
              <w:r>
                <w:t>24 January 2023</w:t>
              </w:r>
            </w:p>
          </w:sdtContent>
        </w:sdt>
      </w:tc>
    </w:tr>
    <w:tr w:rsidR="000F69FB" w:rsidRPr="00C25CA7" w14:paraId="03FD5CF6" w14:textId="77777777" w:rsidTr="000F69FB">
      <w:trPr>
        <w:trHeight w:val="89"/>
      </w:trPr>
      <w:tc>
        <w:tcPr>
          <w:tcW w:w="5812" w:type="dxa"/>
          <w:vMerge/>
        </w:tcPr>
        <w:p w14:paraId="474E1BAD" w14:textId="77777777" w:rsidR="000F69FB" w:rsidRPr="00A627DD" w:rsidRDefault="000F69FB" w:rsidP="00C803F3"/>
      </w:tc>
      <w:tc>
        <w:tcPr>
          <w:tcW w:w="4106" w:type="dxa"/>
        </w:tcPr>
        <w:p w14:paraId="1A888FB2" w14:textId="77777777" w:rsidR="000F69FB" w:rsidRPr="00C803F3" w:rsidRDefault="000F69FB" w:rsidP="00C803F3"/>
      </w:tc>
    </w:tr>
  </w:tbl>
  <w:p w14:paraId="29E3ECC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6F2"/>
    <w:multiLevelType w:val="hybridMultilevel"/>
    <w:tmpl w:val="8558D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B6CF8"/>
    <w:multiLevelType w:val="hybridMultilevel"/>
    <w:tmpl w:val="65C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AC4"/>
    <w:multiLevelType w:val="hybridMultilevel"/>
    <w:tmpl w:val="5FD8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717B"/>
    <w:multiLevelType w:val="hybridMultilevel"/>
    <w:tmpl w:val="7A98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6D1D1C"/>
    <w:multiLevelType w:val="hybridMultilevel"/>
    <w:tmpl w:val="E626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80A71"/>
    <w:multiLevelType w:val="hybridMultilevel"/>
    <w:tmpl w:val="67220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7D57DF"/>
    <w:multiLevelType w:val="hybridMultilevel"/>
    <w:tmpl w:val="B6CA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521262">
    <w:abstractNumId w:val="5"/>
  </w:num>
  <w:num w:numId="2" w16cid:durableId="1561864635">
    <w:abstractNumId w:val="4"/>
  </w:num>
  <w:num w:numId="3" w16cid:durableId="431434330">
    <w:abstractNumId w:val="7"/>
  </w:num>
  <w:num w:numId="4" w16cid:durableId="382481131">
    <w:abstractNumId w:val="0"/>
  </w:num>
  <w:num w:numId="5" w16cid:durableId="1613979893">
    <w:abstractNumId w:val="6"/>
  </w:num>
  <w:num w:numId="6" w16cid:durableId="752702086">
    <w:abstractNumId w:val="3"/>
  </w:num>
  <w:num w:numId="7" w16cid:durableId="99305255">
    <w:abstractNumId w:val="8"/>
  </w:num>
  <w:num w:numId="8" w16cid:durableId="202908235">
    <w:abstractNumId w:val="2"/>
  </w:num>
  <w:num w:numId="9" w16cid:durableId="69442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99"/>
    <w:rsid w:val="00016097"/>
    <w:rsid w:val="0001706D"/>
    <w:rsid w:val="00023B27"/>
    <w:rsid w:val="00057FEE"/>
    <w:rsid w:val="00067256"/>
    <w:rsid w:val="00071601"/>
    <w:rsid w:val="000920FF"/>
    <w:rsid w:val="000A2D86"/>
    <w:rsid w:val="000B76F8"/>
    <w:rsid w:val="000C3521"/>
    <w:rsid w:val="000D0E71"/>
    <w:rsid w:val="000F36CC"/>
    <w:rsid w:val="000F61D8"/>
    <w:rsid w:val="000F69FB"/>
    <w:rsid w:val="0010375C"/>
    <w:rsid w:val="00112BFC"/>
    <w:rsid w:val="001256F7"/>
    <w:rsid w:val="001444C8"/>
    <w:rsid w:val="00165536"/>
    <w:rsid w:val="001702BC"/>
    <w:rsid w:val="001766CF"/>
    <w:rsid w:val="001774D5"/>
    <w:rsid w:val="001817CD"/>
    <w:rsid w:val="001A050A"/>
    <w:rsid w:val="001B0A4B"/>
    <w:rsid w:val="001B36CE"/>
    <w:rsid w:val="001C35DE"/>
    <w:rsid w:val="001F0AE5"/>
    <w:rsid w:val="00213114"/>
    <w:rsid w:val="002246E3"/>
    <w:rsid w:val="0022645C"/>
    <w:rsid w:val="00236E7E"/>
    <w:rsid w:val="002539E9"/>
    <w:rsid w:val="00267931"/>
    <w:rsid w:val="002C364C"/>
    <w:rsid w:val="002E1C27"/>
    <w:rsid w:val="00301A51"/>
    <w:rsid w:val="0031139C"/>
    <w:rsid w:val="003219CC"/>
    <w:rsid w:val="00324689"/>
    <w:rsid w:val="00330C80"/>
    <w:rsid w:val="00345076"/>
    <w:rsid w:val="00355FFF"/>
    <w:rsid w:val="00356A3F"/>
    <w:rsid w:val="00365286"/>
    <w:rsid w:val="003705D8"/>
    <w:rsid w:val="003874F8"/>
    <w:rsid w:val="00396AC1"/>
    <w:rsid w:val="003A6123"/>
    <w:rsid w:val="003E1047"/>
    <w:rsid w:val="003F29CF"/>
    <w:rsid w:val="003F6916"/>
    <w:rsid w:val="00411DB5"/>
    <w:rsid w:val="00422AD9"/>
    <w:rsid w:val="00432335"/>
    <w:rsid w:val="00434E49"/>
    <w:rsid w:val="00454F22"/>
    <w:rsid w:val="004555BC"/>
    <w:rsid w:val="00472099"/>
    <w:rsid w:val="0047237E"/>
    <w:rsid w:val="00475320"/>
    <w:rsid w:val="004A32DF"/>
    <w:rsid w:val="004B0FB2"/>
    <w:rsid w:val="004B2A89"/>
    <w:rsid w:val="004B49F6"/>
    <w:rsid w:val="004B4D64"/>
    <w:rsid w:val="004C0159"/>
    <w:rsid w:val="004C1D4B"/>
    <w:rsid w:val="004C21CE"/>
    <w:rsid w:val="004E0073"/>
    <w:rsid w:val="0050409B"/>
    <w:rsid w:val="0053569A"/>
    <w:rsid w:val="005561AF"/>
    <w:rsid w:val="005626E6"/>
    <w:rsid w:val="005717E9"/>
    <w:rsid w:val="0057717F"/>
    <w:rsid w:val="005838EB"/>
    <w:rsid w:val="005A00DD"/>
    <w:rsid w:val="005B31AB"/>
    <w:rsid w:val="005C2099"/>
    <w:rsid w:val="005C47D9"/>
    <w:rsid w:val="005F4283"/>
    <w:rsid w:val="00633A84"/>
    <w:rsid w:val="006366D4"/>
    <w:rsid w:val="00636E1D"/>
    <w:rsid w:val="00642B84"/>
    <w:rsid w:val="00650884"/>
    <w:rsid w:val="00673532"/>
    <w:rsid w:val="006870F0"/>
    <w:rsid w:val="00690A94"/>
    <w:rsid w:val="006A0D55"/>
    <w:rsid w:val="006C2D85"/>
    <w:rsid w:val="00703A1A"/>
    <w:rsid w:val="00707D4A"/>
    <w:rsid w:val="00712C86"/>
    <w:rsid w:val="00730027"/>
    <w:rsid w:val="00742B98"/>
    <w:rsid w:val="007440D2"/>
    <w:rsid w:val="007622BA"/>
    <w:rsid w:val="00795C95"/>
    <w:rsid w:val="007E372A"/>
    <w:rsid w:val="007F3431"/>
    <w:rsid w:val="00805C19"/>
    <w:rsid w:val="0080661C"/>
    <w:rsid w:val="008327A0"/>
    <w:rsid w:val="00836EB8"/>
    <w:rsid w:val="0084257A"/>
    <w:rsid w:val="00880028"/>
    <w:rsid w:val="00891AE9"/>
    <w:rsid w:val="00895010"/>
    <w:rsid w:val="008D0336"/>
    <w:rsid w:val="008E16D1"/>
    <w:rsid w:val="008F5D8C"/>
    <w:rsid w:val="00906340"/>
    <w:rsid w:val="00917FDE"/>
    <w:rsid w:val="00953E17"/>
    <w:rsid w:val="00956ED7"/>
    <w:rsid w:val="00963AD9"/>
    <w:rsid w:val="0098205D"/>
    <w:rsid w:val="00995156"/>
    <w:rsid w:val="009954A9"/>
    <w:rsid w:val="009A62FC"/>
    <w:rsid w:val="009B1AA8"/>
    <w:rsid w:val="009B6F95"/>
    <w:rsid w:val="009C124D"/>
    <w:rsid w:val="009C155D"/>
    <w:rsid w:val="009D7633"/>
    <w:rsid w:val="009E0999"/>
    <w:rsid w:val="009E50AF"/>
    <w:rsid w:val="00A0182D"/>
    <w:rsid w:val="00A4370B"/>
    <w:rsid w:val="00A545C3"/>
    <w:rsid w:val="00A831CD"/>
    <w:rsid w:val="00A93F60"/>
    <w:rsid w:val="00A96658"/>
    <w:rsid w:val="00AC0029"/>
    <w:rsid w:val="00AC338B"/>
    <w:rsid w:val="00AD69AC"/>
    <w:rsid w:val="00AF1660"/>
    <w:rsid w:val="00AF2F9C"/>
    <w:rsid w:val="00B067AA"/>
    <w:rsid w:val="00B35772"/>
    <w:rsid w:val="00B44305"/>
    <w:rsid w:val="00B501FE"/>
    <w:rsid w:val="00B602E4"/>
    <w:rsid w:val="00B622EB"/>
    <w:rsid w:val="00B8031E"/>
    <w:rsid w:val="00B823BD"/>
    <w:rsid w:val="00B84F31"/>
    <w:rsid w:val="00BB5869"/>
    <w:rsid w:val="00BC0B63"/>
    <w:rsid w:val="00BC287A"/>
    <w:rsid w:val="00C55A9E"/>
    <w:rsid w:val="00C7596B"/>
    <w:rsid w:val="00C76AF1"/>
    <w:rsid w:val="00C803F3"/>
    <w:rsid w:val="00C85CCC"/>
    <w:rsid w:val="00CA43C8"/>
    <w:rsid w:val="00CA73A2"/>
    <w:rsid w:val="00CA784E"/>
    <w:rsid w:val="00CB2C66"/>
    <w:rsid w:val="00CC33EC"/>
    <w:rsid w:val="00CD14C5"/>
    <w:rsid w:val="00CD6A29"/>
    <w:rsid w:val="00CF3404"/>
    <w:rsid w:val="00D02507"/>
    <w:rsid w:val="00D22BD5"/>
    <w:rsid w:val="00D255A0"/>
    <w:rsid w:val="00D33C16"/>
    <w:rsid w:val="00D34193"/>
    <w:rsid w:val="00D374CD"/>
    <w:rsid w:val="00D3789A"/>
    <w:rsid w:val="00D45A9E"/>
    <w:rsid w:val="00D45B4D"/>
    <w:rsid w:val="00D570EC"/>
    <w:rsid w:val="00DA0C89"/>
    <w:rsid w:val="00DA7394"/>
    <w:rsid w:val="00DC27FE"/>
    <w:rsid w:val="00DC7056"/>
    <w:rsid w:val="00DF69F8"/>
    <w:rsid w:val="00E24480"/>
    <w:rsid w:val="00E335D3"/>
    <w:rsid w:val="00E65D62"/>
    <w:rsid w:val="00E83D39"/>
    <w:rsid w:val="00E938E4"/>
    <w:rsid w:val="00EC10C2"/>
    <w:rsid w:val="00EE5ED3"/>
    <w:rsid w:val="00F16CC8"/>
    <w:rsid w:val="00F25009"/>
    <w:rsid w:val="00F33474"/>
    <w:rsid w:val="00F43653"/>
    <w:rsid w:val="00F56CEF"/>
    <w:rsid w:val="00F67EFC"/>
    <w:rsid w:val="00F83077"/>
    <w:rsid w:val="00F97617"/>
    <w:rsid w:val="00FA46EC"/>
    <w:rsid w:val="00FC50B8"/>
    <w:rsid w:val="00FE6BA4"/>
    <w:rsid w:val="00FF45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82E23"/>
  <w15:docId w15:val="{DF798151-1418-4787-A94C-1EB6060C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C27FE"/>
    <w:pPr>
      <w:ind w:left="0" w:firstLine="0"/>
    </w:pPr>
  </w:style>
  <w:style w:type="character" w:customStyle="1" w:styleId="Title3Char">
    <w:name w:val="Title 3 Char"/>
    <w:basedOn w:val="DefaultParagraphFont"/>
    <w:link w:val="Title3"/>
    <w:rsid w:val="00DC27F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FollowedHyperlink">
    <w:name w:val="FollowedHyperlink"/>
    <w:basedOn w:val="DefaultParagraphFont"/>
    <w:uiPriority w:val="99"/>
    <w:semiHidden/>
    <w:unhideWhenUsed/>
    <w:rsid w:val="001774D5"/>
    <w:rPr>
      <w:color w:val="954F72" w:themeColor="followedHyperlink"/>
      <w:u w:val="single"/>
    </w:rPr>
  </w:style>
  <w:style w:type="paragraph" w:styleId="EndnoteText">
    <w:name w:val="endnote text"/>
    <w:basedOn w:val="Normal"/>
    <w:link w:val="EndnoteTextChar"/>
    <w:uiPriority w:val="99"/>
    <w:semiHidden/>
    <w:unhideWhenUsed/>
    <w:rsid w:val="001774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4D5"/>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1774D5"/>
    <w:rPr>
      <w:vertAlign w:val="superscript"/>
    </w:rPr>
  </w:style>
  <w:style w:type="paragraph" w:customStyle="1" w:styleId="Default">
    <w:name w:val="Default"/>
    <w:rsid w:val="002246E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5626E6"/>
  </w:style>
  <w:style w:type="character" w:customStyle="1" w:styleId="eop">
    <w:name w:val="eop"/>
    <w:basedOn w:val="DefaultParagraphFont"/>
    <w:rsid w:val="005626E6"/>
  </w:style>
  <w:style w:type="character" w:styleId="CommentReference">
    <w:name w:val="annotation reference"/>
    <w:basedOn w:val="DefaultParagraphFont"/>
    <w:uiPriority w:val="99"/>
    <w:semiHidden/>
    <w:unhideWhenUsed/>
    <w:rsid w:val="004B4D64"/>
    <w:rPr>
      <w:sz w:val="16"/>
      <w:szCs w:val="16"/>
    </w:rPr>
  </w:style>
  <w:style w:type="paragraph" w:styleId="CommentText">
    <w:name w:val="annotation text"/>
    <w:basedOn w:val="Normal"/>
    <w:link w:val="CommentTextChar"/>
    <w:uiPriority w:val="99"/>
    <w:semiHidden/>
    <w:unhideWhenUsed/>
    <w:rsid w:val="004B4D64"/>
    <w:pPr>
      <w:spacing w:line="240" w:lineRule="auto"/>
    </w:pPr>
    <w:rPr>
      <w:sz w:val="20"/>
      <w:szCs w:val="20"/>
    </w:rPr>
  </w:style>
  <w:style w:type="character" w:customStyle="1" w:styleId="CommentTextChar">
    <w:name w:val="Comment Text Char"/>
    <w:basedOn w:val="DefaultParagraphFont"/>
    <w:link w:val="CommentText"/>
    <w:uiPriority w:val="99"/>
    <w:semiHidden/>
    <w:rsid w:val="004B4D6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B4D64"/>
    <w:rPr>
      <w:b/>
      <w:bCs/>
    </w:rPr>
  </w:style>
  <w:style w:type="character" w:customStyle="1" w:styleId="CommentSubjectChar">
    <w:name w:val="Comment Subject Char"/>
    <w:basedOn w:val="CommentTextChar"/>
    <w:link w:val="CommentSubject"/>
    <w:uiPriority w:val="99"/>
    <w:semiHidden/>
    <w:rsid w:val="004B4D64"/>
    <w:rPr>
      <w:rFonts w:ascii="Arial" w:eastAsiaTheme="minorHAnsi" w:hAnsi="Arial"/>
      <w:b/>
      <w:bCs/>
      <w:sz w:val="20"/>
      <w:szCs w:val="20"/>
      <w:lang w:eastAsia="en-US"/>
    </w:rPr>
  </w:style>
  <w:style w:type="paragraph" w:styleId="NoSpacing">
    <w:name w:val="No Spacing"/>
    <w:uiPriority w:val="1"/>
    <w:qFormat/>
    <w:rsid w:val="00995156"/>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h\Download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0CA5061B242E9BC874C85E6E8042B"/>
        <w:category>
          <w:name w:val="General"/>
          <w:gallery w:val="placeholder"/>
        </w:category>
        <w:types>
          <w:type w:val="bbPlcHdr"/>
        </w:types>
        <w:behaviors>
          <w:behavior w:val="content"/>
        </w:behaviors>
        <w:guid w:val="{085734D4-DD1A-4E30-B912-669393038020}"/>
      </w:docPartPr>
      <w:docPartBody>
        <w:p w:rsidR="00962082" w:rsidRDefault="00203555">
          <w:pPr>
            <w:pStyle w:val="DE70CA5061B242E9BC874C85E6E8042B"/>
          </w:pPr>
          <w:r w:rsidRPr="00C803F3">
            <w:rPr>
              <w:rStyle w:val="PlaceholderText"/>
            </w:rPr>
            <w:t>Click here to enter text.</w:t>
          </w:r>
        </w:p>
      </w:docPartBody>
    </w:docPart>
    <w:docPart>
      <w:docPartPr>
        <w:name w:val="C33D56186D5D4048A64C8297BB817476"/>
        <w:category>
          <w:name w:val="General"/>
          <w:gallery w:val="placeholder"/>
        </w:category>
        <w:types>
          <w:type w:val="bbPlcHdr"/>
        </w:types>
        <w:behaviors>
          <w:behavior w:val="content"/>
        </w:behaviors>
        <w:guid w:val="{DCCCFFD3-330C-4F35-8DBC-B778CA23257D}"/>
      </w:docPartPr>
      <w:docPartBody>
        <w:p w:rsidR="00962082" w:rsidRDefault="00203555">
          <w:pPr>
            <w:pStyle w:val="C33D56186D5D4048A64C8297BB817476"/>
          </w:pPr>
          <w:r w:rsidRPr="00FB1144">
            <w:rPr>
              <w:rStyle w:val="PlaceholderText"/>
            </w:rPr>
            <w:t>Click here to enter text.</w:t>
          </w:r>
        </w:p>
      </w:docPartBody>
    </w:docPart>
    <w:docPart>
      <w:docPartPr>
        <w:name w:val="B9596D36228F4A379E5F2A9B6B18158B"/>
        <w:category>
          <w:name w:val="General"/>
          <w:gallery w:val="placeholder"/>
        </w:category>
        <w:types>
          <w:type w:val="bbPlcHdr"/>
        </w:types>
        <w:behaviors>
          <w:behavior w:val="content"/>
        </w:behaviors>
        <w:guid w:val="{7224785A-80A8-493A-8FCB-0F22B74AD9F0}"/>
      </w:docPartPr>
      <w:docPartBody>
        <w:p w:rsidR="00962082" w:rsidRDefault="00203555">
          <w:pPr>
            <w:pStyle w:val="B9596D36228F4A379E5F2A9B6B18158B"/>
          </w:pPr>
          <w:r w:rsidRPr="00002B3A">
            <w:rPr>
              <w:rStyle w:val="PlaceholderText"/>
            </w:rPr>
            <w:t>Choose an item.</w:t>
          </w:r>
        </w:p>
      </w:docPartBody>
    </w:docPart>
    <w:docPart>
      <w:docPartPr>
        <w:name w:val="455DED2AEB3B4E218298DC5CCF63A9F7"/>
        <w:category>
          <w:name w:val="General"/>
          <w:gallery w:val="placeholder"/>
        </w:category>
        <w:types>
          <w:type w:val="bbPlcHdr"/>
        </w:types>
        <w:behaviors>
          <w:behavior w:val="content"/>
        </w:behaviors>
        <w:guid w:val="{3EF5D12E-CB54-4BBC-84D4-9A3BA270FB6A}"/>
      </w:docPartPr>
      <w:docPartBody>
        <w:p w:rsidR="00962082" w:rsidRDefault="00203555">
          <w:pPr>
            <w:pStyle w:val="455DED2AEB3B4E218298DC5CCF63A9F7"/>
          </w:pPr>
          <w:r w:rsidRPr="00FB1144">
            <w:rPr>
              <w:rStyle w:val="PlaceholderText"/>
            </w:rPr>
            <w:t>Click here to enter text.</w:t>
          </w:r>
        </w:p>
      </w:docPartBody>
    </w:docPart>
    <w:docPart>
      <w:docPartPr>
        <w:name w:val="5CEFCAF3F61A47F99B1FCBA5627F04EE"/>
        <w:category>
          <w:name w:val="General"/>
          <w:gallery w:val="placeholder"/>
        </w:category>
        <w:types>
          <w:type w:val="bbPlcHdr"/>
        </w:types>
        <w:behaviors>
          <w:behavior w:val="content"/>
        </w:behaviors>
        <w:guid w:val="{32B418F4-8C65-4A57-BB9B-CA2324C3570F}"/>
      </w:docPartPr>
      <w:docPartBody>
        <w:p w:rsidR="00962082" w:rsidRDefault="00203555">
          <w:pPr>
            <w:pStyle w:val="5CEFCAF3F61A47F99B1FCBA5627F04EE"/>
          </w:pPr>
          <w:r w:rsidRPr="00FB1144">
            <w:rPr>
              <w:rStyle w:val="PlaceholderText"/>
            </w:rPr>
            <w:t>Click here to enter text.</w:t>
          </w:r>
        </w:p>
      </w:docPartBody>
    </w:docPart>
    <w:docPart>
      <w:docPartPr>
        <w:name w:val="4D3E830878F4443AB4FBF50034922688"/>
        <w:category>
          <w:name w:val="General"/>
          <w:gallery w:val="placeholder"/>
        </w:category>
        <w:types>
          <w:type w:val="bbPlcHdr"/>
        </w:types>
        <w:behaviors>
          <w:behavior w:val="content"/>
        </w:behaviors>
        <w:guid w:val="{C6EEC6E1-055E-415B-8F42-F1AF518124C7}"/>
      </w:docPartPr>
      <w:docPartBody>
        <w:p w:rsidR="00962082" w:rsidRDefault="00203555">
          <w:pPr>
            <w:pStyle w:val="4D3E830878F4443AB4FBF50034922688"/>
          </w:pPr>
          <w:r w:rsidRPr="00FB1144">
            <w:rPr>
              <w:rStyle w:val="PlaceholderText"/>
            </w:rPr>
            <w:t>Click here to enter text.</w:t>
          </w:r>
        </w:p>
      </w:docPartBody>
    </w:docPart>
    <w:docPart>
      <w:docPartPr>
        <w:name w:val="34DE374F6D6544A995554B41E0E90ED3"/>
        <w:category>
          <w:name w:val="General"/>
          <w:gallery w:val="placeholder"/>
        </w:category>
        <w:types>
          <w:type w:val="bbPlcHdr"/>
        </w:types>
        <w:behaviors>
          <w:behavior w:val="content"/>
        </w:behaviors>
        <w:guid w:val="{84B0C111-C5E7-4007-81CF-BC3D6F1D2C21}"/>
      </w:docPartPr>
      <w:docPartBody>
        <w:p w:rsidR="00962082" w:rsidRDefault="00203555">
          <w:pPr>
            <w:pStyle w:val="34DE374F6D6544A995554B41E0E90ED3"/>
          </w:pPr>
          <w:r w:rsidRPr="00FB1144">
            <w:rPr>
              <w:rStyle w:val="PlaceholderText"/>
            </w:rPr>
            <w:t>Click here to enter text.</w:t>
          </w:r>
        </w:p>
      </w:docPartBody>
    </w:docPart>
    <w:docPart>
      <w:docPartPr>
        <w:name w:val="7F2EA45203A44CDFB41446C27E112059"/>
        <w:category>
          <w:name w:val="General"/>
          <w:gallery w:val="placeholder"/>
        </w:category>
        <w:types>
          <w:type w:val="bbPlcHdr"/>
        </w:types>
        <w:behaviors>
          <w:behavior w:val="content"/>
        </w:behaviors>
        <w:guid w:val="{B4967239-DEC1-432A-ADA5-51D157C26DF3}"/>
      </w:docPartPr>
      <w:docPartBody>
        <w:p w:rsidR="00962082" w:rsidRDefault="00203555">
          <w:pPr>
            <w:pStyle w:val="7F2EA45203A44CDFB41446C27E112059"/>
          </w:pPr>
          <w:r w:rsidRPr="00FB1144">
            <w:rPr>
              <w:rStyle w:val="PlaceholderText"/>
            </w:rPr>
            <w:t>Click here to enter text.</w:t>
          </w:r>
        </w:p>
      </w:docPartBody>
    </w:docPart>
    <w:docPart>
      <w:docPartPr>
        <w:name w:val="5EA6C2FCBCB449678C10EE0613D2779F"/>
        <w:category>
          <w:name w:val="General"/>
          <w:gallery w:val="placeholder"/>
        </w:category>
        <w:types>
          <w:type w:val="bbPlcHdr"/>
        </w:types>
        <w:behaviors>
          <w:behavior w:val="content"/>
        </w:behaviors>
        <w:guid w:val="{A130266E-3C40-42C1-8BB4-DF47AC0D8708}"/>
      </w:docPartPr>
      <w:docPartBody>
        <w:p w:rsidR="00962082" w:rsidRDefault="00203555">
          <w:pPr>
            <w:pStyle w:val="5EA6C2FCBCB449678C10EE0613D2779F"/>
          </w:pPr>
          <w:r w:rsidRPr="00FB1144">
            <w:rPr>
              <w:rStyle w:val="PlaceholderText"/>
            </w:rPr>
            <w:t>Click here to enter text.</w:t>
          </w:r>
        </w:p>
      </w:docPartBody>
    </w:docPart>
    <w:docPart>
      <w:docPartPr>
        <w:name w:val="5A07E4B23D8C4FE8AB62B589B39DBED0"/>
        <w:category>
          <w:name w:val="General"/>
          <w:gallery w:val="placeholder"/>
        </w:category>
        <w:types>
          <w:type w:val="bbPlcHdr"/>
        </w:types>
        <w:behaviors>
          <w:behavior w:val="content"/>
        </w:behaviors>
        <w:guid w:val="{652181F5-6CDD-4C13-A095-D9F0D872261B}"/>
      </w:docPartPr>
      <w:docPartBody>
        <w:p w:rsidR="00962082" w:rsidRDefault="00203555">
          <w:pPr>
            <w:pStyle w:val="5A07E4B23D8C4FE8AB62B589B39DBED0"/>
          </w:pPr>
          <w:r w:rsidRPr="00FB1144">
            <w:rPr>
              <w:rStyle w:val="PlaceholderText"/>
            </w:rPr>
            <w:t>Click here to enter text.</w:t>
          </w:r>
        </w:p>
      </w:docPartBody>
    </w:docPart>
    <w:docPart>
      <w:docPartPr>
        <w:name w:val="909CC5A4496F4363B36304722EA00C45"/>
        <w:category>
          <w:name w:val="General"/>
          <w:gallery w:val="placeholder"/>
        </w:category>
        <w:types>
          <w:type w:val="bbPlcHdr"/>
        </w:types>
        <w:behaviors>
          <w:behavior w:val="content"/>
        </w:behaviors>
        <w:guid w:val="{D0C122D2-3E3F-462A-8C4B-574F49DC9291}"/>
      </w:docPartPr>
      <w:docPartBody>
        <w:p w:rsidR="00962082" w:rsidRDefault="00203555">
          <w:pPr>
            <w:pStyle w:val="909CC5A4496F4363B36304722EA00C45"/>
          </w:pPr>
          <w:r w:rsidRPr="00FB1144">
            <w:rPr>
              <w:rStyle w:val="PlaceholderText"/>
            </w:rPr>
            <w:t>Click here to enter text.</w:t>
          </w:r>
        </w:p>
      </w:docPartBody>
    </w:docPart>
    <w:docPart>
      <w:docPartPr>
        <w:name w:val="A1B6522620054223830A091A1FE0AD9E"/>
        <w:category>
          <w:name w:val="General"/>
          <w:gallery w:val="placeholder"/>
        </w:category>
        <w:types>
          <w:type w:val="bbPlcHdr"/>
        </w:types>
        <w:behaviors>
          <w:behavior w:val="content"/>
        </w:behaviors>
        <w:guid w:val="{54AB78EA-069C-4DFF-9031-88600FC0CBAF}"/>
      </w:docPartPr>
      <w:docPartBody>
        <w:p w:rsidR="00962082" w:rsidRDefault="00203555">
          <w:pPr>
            <w:pStyle w:val="A1B6522620054223830A091A1FE0AD9E"/>
          </w:pPr>
          <w:r w:rsidRPr="00FB1144">
            <w:rPr>
              <w:rStyle w:val="PlaceholderText"/>
            </w:rPr>
            <w:t>Click here to enter text.</w:t>
          </w:r>
        </w:p>
      </w:docPartBody>
    </w:docPart>
    <w:docPart>
      <w:docPartPr>
        <w:name w:val="36B51F7F92E74745BF29AE2C20EE0A96"/>
        <w:category>
          <w:name w:val="General"/>
          <w:gallery w:val="placeholder"/>
        </w:category>
        <w:types>
          <w:type w:val="bbPlcHdr"/>
        </w:types>
        <w:behaviors>
          <w:behavior w:val="content"/>
        </w:behaviors>
        <w:guid w:val="{55E0C852-FE5C-4779-A4F4-25F240BB1809}"/>
      </w:docPartPr>
      <w:docPartBody>
        <w:p w:rsidR="00962082" w:rsidRDefault="00203555">
          <w:pPr>
            <w:pStyle w:val="36B51F7F92E74745BF29AE2C20EE0A96"/>
          </w:pPr>
          <w:r w:rsidRPr="00FB1144">
            <w:rPr>
              <w:rStyle w:val="PlaceholderText"/>
            </w:rPr>
            <w:t>Click here to enter text.</w:t>
          </w:r>
        </w:p>
      </w:docPartBody>
    </w:docPart>
    <w:docPart>
      <w:docPartPr>
        <w:name w:val="18A7862FD52B40C093F5D6B4B0D0AB93"/>
        <w:category>
          <w:name w:val="General"/>
          <w:gallery w:val="placeholder"/>
        </w:category>
        <w:types>
          <w:type w:val="bbPlcHdr"/>
        </w:types>
        <w:behaviors>
          <w:behavior w:val="content"/>
        </w:behaviors>
        <w:guid w:val="{08BB2A8F-E0E1-478F-9410-9096A3039A53}"/>
      </w:docPartPr>
      <w:docPartBody>
        <w:p w:rsidR="00962082" w:rsidRDefault="00203555">
          <w:pPr>
            <w:pStyle w:val="18A7862FD52B40C093F5D6B4B0D0AB9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0D"/>
    <w:rsid w:val="00203555"/>
    <w:rsid w:val="00490E90"/>
    <w:rsid w:val="006C77C2"/>
    <w:rsid w:val="007910C0"/>
    <w:rsid w:val="008A6A2A"/>
    <w:rsid w:val="00962082"/>
    <w:rsid w:val="00DC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7C2"/>
    <w:rPr>
      <w:color w:val="808080"/>
    </w:rPr>
  </w:style>
  <w:style w:type="paragraph" w:customStyle="1" w:styleId="DE70CA5061B242E9BC874C85E6E8042B">
    <w:name w:val="DE70CA5061B242E9BC874C85E6E8042B"/>
  </w:style>
  <w:style w:type="paragraph" w:customStyle="1" w:styleId="C33D56186D5D4048A64C8297BB817476">
    <w:name w:val="C33D56186D5D4048A64C8297BB817476"/>
  </w:style>
  <w:style w:type="paragraph" w:customStyle="1" w:styleId="B9596D36228F4A379E5F2A9B6B18158B">
    <w:name w:val="B9596D36228F4A379E5F2A9B6B18158B"/>
  </w:style>
  <w:style w:type="paragraph" w:customStyle="1" w:styleId="455DED2AEB3B4E218298DC5CCF63A9F7">
    <w:name w:val="455DED2AEB3B4E218298DC5CCF63A9F7"/>
  </w:style>
  <w:style w:type="paragraph" w:customStyle="1" w:styleId="5CEFCAF3F61A47F99B1FCBA5627F04EE">
    <w:name w:val="5CEFCAF3F61A47F99B1FCBA5627F04EE"/>
  </w:style>
  <w:style w:type="paragraph" w:customStyle="1" w:styleId="4D3E830878F4443AB4FBF50034922688">
    <w:name w:val="4D3E830878F4443AB4FBF50034922688"/>
  </w:style>
  <w:style w:type="paragraph" w:customStyle="1" w:styleId="34DE374F6D6544A995554B41E0E90ED3">
    <w:name w:val="34DE374F6D6544A995554B41E0E90ED3"/>
  </w:style>
  <w:style w:type="paragraph" w:customStyle="1" w:styleId="7F2EA45203A44CDFB41446C27E112059">
    <w:name w:val="7F2EA45203A44CDFB41446C27E112059"/>
  </w:style>
  <w:style w:type="paragraph" w:customStyle="1" w:styleId="5EA6C2FCBCB449678C10EE0613D2779F">
    <w:name w:val="5EA6C2FCBCB449678C10EE0613D2779F"/>
  </w:style>
  <w:style w:type="paragraph" w:customStyle="1" w:styleId="5A07E4B23D8C4FE8AB62B589B39DBED0">
    <w:name w:val="5A07E4B23D8C4FE8AB62B589B39DBED0"/>
  </w:style>
  <w:style w:type="paragraph" w:customStyle="1" w:styleId="909CC5A4496F4363B36304722EA00C45">
    <w:name w:val="909CC5A4496F4363B36304722EA00C45"/>
  </w:style>
  <w:style w:type="paragraph" w:customStyle="1" w:styleId="A1B6522620054223830A091A1FE0AD9E">
    <w:name w:val="A1B6522620054223830A091A1FE0AD9E"/>
  </w:style>
  <w:style w:type="paragraph" w:customStyle="1" w:styleId="36B51F7F92E74745BF29AE2C20EE0A96">
    <w:name w:val="36B51F7F92E74745BF29AE2C20EE0A96"/>
  </w:style>
  <w:style w:type="paragraph" w:customStyle="1" w:styleId="18A7862FD52B40C093F5D6B4B0D0AB93">
    <w:name w:val="18A7862FD52B40C093F5D6B4B0D0A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7DDB0EA1AB242996F184E350A9B8C" ma:contentTypeVersion="6" ma:contentTypeDescription="Create a new document." ma:contentTypeScope="" ma:versionID="677c6c4a99255cee8d76a3f30f994de3">
  <xsd:schema xmlns:xsd="http://www.w3.org/2001/XMLSchema" xmlns:xs="http://www.w3.org/2001/XMLSchema" xmlns:p="http://schemas.microsoft.com/office/2006/metadata/properties" xmlns:ns2="ea1e48e1-5345-418d-83a6-2dc2747f72cd" xmlns:ns3="8b8a5e8d-4dc4-4d36-b482-11968917a0fa" targetNamespace="http://schemas.microsoft.com/office/2006/metadata/properties" ma:root="true" ma:fieldsID="e76eaf66bcdc608b40d53f747672b3ce" ns2:_="" ns3:_="">
    <xsd:import namespace="ea1e48e1-5345-418d-83a6-2dc2747f72cd"/>
    <xsd:import namespace="8b8a5e8d-4dc4-4d36-b482-11968917a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a5e8d-4dc4-4d36-b482-11968917a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purl.org/dc/elements/1.1/"/>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8b8a5e8d-4dc4-4d36-b482-11968917a0fa"/>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805E3C8-BCDA-41B2-92E4-EC07E6B3E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e48e1-5345-418d-83a6-2dc2747f72cd"/>
    <ds:schemaRef ds:uri="8b8a5e8d-4dc4-4d36-b482-11968917a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Clive Harris</dc:creator>
  <cp:keywords/>
  <dc:description/>
  <cp:lastModifiedBy>Abigail Benari</cp:lastModifiedBy>
  <cp:revision>4</cp:revision>
  <dcterms:created xsi:type="dcterms:W3CDTF">2023-01-10T12:01:00Z</dcterms:created>
  <dcterms:modified xsi:type="dcterms:W3CDTF">2023-01-16T10:50:00Z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0x010100F2B7DDB0EA1AB242996F184E350A9B8C</vt:lpwstr>
  </property>
</Properties>
</file>